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1C45" w14:textId="77777777" w:rsidR="004513F3" w:rsidRDefault="004513F3" w:rsidP="004513F3">
      <w:pPr>
        <w:pStyle w:val="Tekstpodstawowy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14:paraId="328B7C4D" w14:textId="77777777" w:rsidR="004513F3" w:rsidRDefault="004513F3" w:rsidP="004513F3">
      <w:pPr>
        <w:pStyle w:val="Nagwek1"/>
        <w:spacing w:line="360" w:lineRule="auto"/>
        <w:jc w:val="both"/>
        <w:rPr>
          <w:rFonts w:ascii="Arial" w:hAnsi="Arial" w:cs="Arial"/>
          <w:b w:val="0"/>
          <w:iCs/>
          <w:sz w:val="16"/>
          <w:szCs w:val="16"/>
        </w:rPr>
      </w:pPr>
      <w:r>
        <w:rPr>
          <w:rFonts w:ascii="Arial" w:hAnsi="Arial" w:cs="Arial"/>
          <w:b w:val="0"/>
          <w:iCs/>
          <w:sz w:val="16"/>
          <w:szCs w:val="16"/>
        </w:rPr>
        <w:t xml:space="preserve">          miejscowość ,data</w:t>
      </w:r>
    </w:p>
    <w:p w14:paraId="2C2C6BC4" w14:textId="77777777" w:rsidR="004513F3" w:rsidRDefault="004513F3" w:rsidP="004513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F2F1738" w14:textId="77777777" w:rsidR="004513F3" w:rsidRDefault="004513F3" w:rsidP="004513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Samodzielny Zakład Opieki Zdrowotnej</w:t>
      </w:r>
    </w:p>
    <w:p w14:paraId="0C9A9118" w14:textId="77777777" w:rsidR="004513F3" w:rsidRDefault="004513F3" w:rsidP="004513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w Garwolinie</w:t>
      </w:r>
    </w:p>
    <w:p w14:paraId="20BCFFB7" w14:textId="77777777" w:rsidR="004513F3" w:rsidRDefault="004513F3" w:rsidP="004513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DAAD997" w14:textId="77777777" w:rsidR="004513F3" w:rsidRDefault="004513F3" w:rsidP="004513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6A1B9E" w14:textId="77777777" w:rsidR="004513F3" w:rsidRPr="002347B9" w:rsidRDefault="004513F3" w:rsidP="004513F3">
      <w:pPr>
        <w:pStyle w:val="Nagwek1"/>
        <w:tabs>
          <w:tab w:val="clear" w:pos="0"/>
        </w:tabs>
        <w:spacing w:line="480" w:lineRule="auto"/>
        <w:rPr>
          <w:rFonts w:ascii="Arial" w:hAnsi="Arial" w:cs="Arial"/>
          <w:bCs w:val="0"/>
          <w:sz w:val="22"/>
          <w:szCs w:val="22"/>
        </w:rPr>
      </w:pPr>
      <w:r w:rsidRPr="002347B9">
        <w:rPr>
          <w:rFonts w:ascii="Arial" w:hAnsi="Arial" w:cs="Arial"/>
          <w:bCs w:val="0"/>
          <w:sz w:val="22"/>
          <w:szCs w:val="22"/>
        </w:rPr>
        <w:t>O F E R TA</w:t>
      </w:r>
    </w:p>
    <w:p w14:paraId="77B26B37" w14:textId="425A5136" w:rsidR="004513F3" w:rsidRPr="004513F3" w:rsidRDefault="004513F3" w:rsidP="004513F3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513F3">
        <w:rPr>
          <w:rFonts w:ascii="Arial" w:hAnsi="Arial" w:cs="Arial"/>
          <w:bCs/>
          <w:color w:val="000000"/>
          <w:sz w:val="22"/>
          <w:szCs w:val="22"/>
        </w:rPr>
        <w:t xml:space="preserve">na </w:t>
      </w:r>
      <w:r w:rsidRPr="004513F3">
        <w:rPr>
          <w:rFonts w:ascii="Arial" w:hAnsi="Arial" w:cs="Arial"/>
          <w:color w:val="000000"/>
          <w:sz w:val="22"/>
          <w:szCs w:val="22"/>
        </w:rPr>
        <w:t xml:space="preserve">udzielanie świadczeń zdrowotnych w zakresie wykonywania </w:t>
      </w:r>
      <w:r w:rsidRPr="004513F3">
        <w:rPr>
          <w:rFonts w:ascii="Arial" w:hAnsi="Arial" w:cs="Arial"/>
          <w:sz w:val="22"/>
          <w:szCs w:val="22"/>
        </w:rPr>
        <w:t xml:space="preserve">badań histopatologicznych i cytologicznych </w:t>
      </w:r>
      <w:r w:rsidRPr="004513F3">
        <w:rPr>
          <w:rFonts w:ascii="Arial" w:hAnsi="Arial" w:cs="Arial"/>
          <w:color w:val="000000"/>
          <w:sz w:val="22"/>
          <w:szCs w:val="22"/>
        </w:rPr>
        <w:t xml:space="preserve">okresie od 1 marca 2024 do 28 lutego  2026 r. na rzecz SPZOZ w Garwolinie  </w:t>
      </w:r>
    </w:p>
    <w:p w14:paraId="12C80FB3" w14:textId="77777777" w:rsidR="004513F3" w:rsidRDefault="004513F3" w:rsidP="004513F3">
      <w:pPr>
        <w:widowControl w:val="0"/>
        <w:autoSpaceDE w:val="0"/>
        <w:jc w:val="center"/>
        <w:rPr>
          <w:rFonts w:ascii="Arial" w:hAnsi="Arial" w:cs="Arial"/>
          <w:b/>
          <w:color w:val="000000"/>
        </w:rPr>
      </w:pPr>
    </w:p>
    <w:p w14:paraId="200EFD1A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Nazwa podmiotu leczniczego .</w:t>
      </w: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</w:t>
      </w:r>
    </w:p>
    <w:p w14:paraId="7A109553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693D8AE9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 podmiotu...........................................................................................................................</w:t>
      </w:r>
    </w:p>
    <w:p w14:paraId="7906ECED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NIP*.............................................................................................................................................</w:t>
      </w:r>
    </w:p>
    <w:p w14:paraId="19BC2999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REGON*.....................................................................................................................................</w:t>
      </w:r>
    </w:p>
    <w:p w14:paraId="6294A2D4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wpisu do rejestru podmiotów wykonujących działalność leczniczą o którym mowa w art. 100 i 106 ust. 1 ustawy o działalności leczniczej.............................................., prowadzonym przez …………………………………………………………………………………….......................</w:t>
      </w:r>
    </w:p>
    <w:p w14:paraId="7B378D75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Dane dotyczące wpisu do właściwego rejestru związanego z prowadzeniem działalności gospodarczej*,tj.: nazwa rejestru ……………………………………………………….................., prowadzonego przez** …………..………………………………...................................................</w:t>
      </w:r>
    </w:p>
    <w:p w14:paraId="1D3AB7AB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numer wpisu**………………...</w:t>
      </w:r>
    </w:p>
    <w:p w14:paraId="70A4DFD4" w14:textId="77777777" w:rsidR="004513F3" w:rsidRDefault="004513F3" w:rsidP="00451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złożenia i podpisania oferty w imieniu</w:t>
      </w:r>
    </w:p>
    <w:p w14:paraId="002BB783" w14:textId="77777777" w:rsidR="004513F3" w:rsidRDefault="004513F3" w:rsidP="004513F3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podmiotu</w:t>
      </w:r>
      <w:r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</w:t>
      </w:r>
    </w:p>
    <w:p w14:paraId="282BDADB" w14:textId="77777777" w:rsidR="004513F3" w:rsidRDefault="004513F3" w:rsidP="004513F3">
      <w:pPr>
        <w:pStyle w:val="Tekstpodstawowy31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b w:val="0"/>
          <w:sz w:val="20"/>
          <w:szCs w:val="20"/>
        </w:rPr>
        <w:t>*</w:t>
      </w:r>
      <w:r>
        <w:rPr>
          <w:rFonts w:ascii="Arial" w:hAnsi="Arial" w:cs="Arial"/>
          <w:b w:val="0"/>
          <w:color w:val="000000"/>
          <w:sz w:val="16"/>
          <w:szCs w:val="16"/>
        </w:rPr>
        <w:t>w przypadku spółki cywilnej należy podać numery i dane każdego ze wspólników. W przypadku braku miejsca dane można umieścić w formie załącznika do oferty. Do oferty należy dołączyć kopie dokumentów dla każdego wspólnika.</w:t>
      </w:r>
    </w:p>
    <w:p w14:paraId="3577DB3A" w14:textId="77777777" w:rsidR="004513F3" w:rsidRDefault="004513F3" w:rsidP="004513F3">
      <w:pPr>
        <w:pStyle w:val="Tekstpodstawowy31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b w:val="0"/>
          <w:color w:val="000000"/>
          <w:sz w:val="16"/>
          <w:szCs w:val="16"/>
        </w:rPr>
        <w:t>** - nie dotyczy podmiotów potwierdzających prowadzenie działalności gospodarczej wydrukiem z CEIDG.</w:t>
      </w:r>
    </w:p>
    <w:p w14:paraId="522215DD" w14:textId="77777777" w:rsidR="004513F3" w:rsidRDefault="004513F3" w:rsidP="004513F3">
      <w:pPr>
        <w:pStyle w:val="Tekstpodstawowy31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***</w:t>
      </w:r>
      <w:r>
        <w:rPr>
          <w:rFonts w:ascii="Arial" w:hAnsi="Arial" w:cs="Arial"/>
          <w:b w:val="0"/>
          <w:color w:val="000000"/>
          <w:sz w:val="16"/>
          <w:szCs w:val="16"/>
        </w:rPr>
        <w:t>zgodnie z pkt.7 działu VI Szczegółowych warunków konkursu ofert</w:t>
      </w:r>
    </w:p>
    <w:p w14:paraId="00AD984E" w14:textId="77777777" w:rsidR="004513F3" w:rsidRDefault="004513F3" w:rsidP="004513F3">
      <w:pPr>
        <w:pStyle w:val="Tekstpodstawowy31"/>
        <w:jc w:val="both"/>
        <w:rPr>
          <w:rFonts w:ascii="Arial" w:hAnsi="Arial" w:cs="Arial"/>
          <w:color w:val="000000"/>
          <w:sz w:val="20"/>
          <w:szCs w:val="20"/>
        </w:rPr>
      </w:pPr>
    </w:p>
    <w:p w14:paraId="1EB893B9" w14:textId="77777777" w:rsidR="004513F3" w:rsidRDefault="004513F3" w:rsidP="004513F3">
      <w:pPr>
        <w:pageBreakBefore/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OFERENT OŚWIADCZA, ŻE:</w:t>
      </w:r>
    </w:p>
    <w:p w14:paraId="2A07DA34" w14:textId="77777777" w:rsidR="004513F3" w:rsidRDefault="004513F3" w:rsidP="004513F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Zapoznał się z treścią głoszenia o konkursie, „Szczegółowymi warunkami konkursów ofert” oraz projektem umowy i nie zgłasza zastrzeżeń.</w:t>
      </w:r>
    </w:p>
    <w:p w14:paraId="0A4AD280" w14:textId="77777777" w:rsidR="004513F3" w:rsidRDefault="004513F3" w:rsidP="004513F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Świadczeń zdrowotnych objętych konkursem udzielać będzie w swojej siedzibie w………………………………………………………………………………………..…………</w:t>
      </w:r>
    </w:p>
    <w:p w14:paraId="737A2CE9" w14:textId="77777777" w:rsidR="004513F3" w:rsidRDefault="004513F3" w:rsidP="004513F3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3119D5E0" w14:textId="77777777" w:rsidR="004513F3" w:rsidRDefault="004513F3" w:rsidP="004513F3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72ED1E9" w14:textId="77777777" w:rsidR="004513F3" w:rsidRDefault="004513F3" w:rsidP="004513F3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6A37A1D2" w14:textId="77777777" w:rsidR="004513F3" w:rsidRDefault="004513F3" w:rsidP="004513F3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(nazwa i adres komórki organizacyjnej /komórek organizacyjnych, w której/ych wykonywane będą świadczenia)</w:t>
      </w:r>
    </w:p>
    <w:p w14:paraId="7347EEBF" w14:textId="77777777" w:rsidR="004513F3" w:rsidRDefault="004513F3" w:rsidP="004513F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 aktualne ubezpieczenie od odpowiedzialności cywilnej (OC). </w:t>
      </w:r>
    </w:p>
    <w:p w14:paraId="299F0016" w14:textId="77777777" w:rsidR="004513F3" w:rsidRDefault="004513F3" w:rsidP="004513F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Przy realizacji świadczeń zatrudniać będzie personel medyczny w liczbie i kwalifikacjach wskazanych w załączniku do oferty.</w:t>
      </w:r>
    </w:p>
    <w:p w14:paraId="53D318A5" w14:textId="7AC92F83" w:rsidR="004513F3" w:rsidRDefault="004513F3" w:rsidP="004513F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 udzielaniu świadczeń zdrowotnych objętych zamówieniem wykorzystywać będzie sprzęt medyczny </w:t>
      </w:r>
      <w:r w:rsidR="00664543">
        <w:rPr>
          <w:rFonts w:ascii="Arial" w:hAnsi="Arial" w:cs="Arial"/>
          <w:bCs/>
          <w:sz w:val="22"/>
          <w:szCs w:val="22"/>
        </w:rPr>
        <w:t>dopuszczony do używania w jednostkach ochrony zdrowia w świetle aktualnych przepisów.</w:t>
      </w:r>
    </w:p>
    <w:p w14:paraId="7E91D884" w14:textId="72A4D096" w:rsidR="00664543" w:rsidRPr="00B52852" w:rsidRDefault="00664543" w:rsidP="0066454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 udzielaniu świadczeń zdrowotnych </w:t>
      </w:r>
      <w:r w:rsidRPr="00B52852">
        <w:rPr>
          <w:rFonts w:ascii="Arial" w:hAnsi="Arial" w:cs="Arial"/>
          <w:bCs/>
          <w:sz w:val="22"/>
          <w:szCs w:val="22"/>
        </w:rPr>
        <w:t>objętych zamówieniem stosować  będzie  wyroby medyczne dopuszczony do używania w jednostkach ochrony zdrowia w świetle aktualnych przepisów.</w:t>
      </w:r>
    </w:p>
    <w:p w14:paraId="0B92D45A" w14:textId="7CBD9ACD" w:rsidR="00664543" w:rsidRPr="00B52852" w:rsidRDefault="00B52852" w:rsidP="004513F3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 w:rsidRPr="00B52852">
        <w:rPr>
          <w:rFonts w:ascii="Arial" w:hAnsi="Arial" w:cs="Arial"/>
          <w:bCs/>
          <w:sz w:val="22"/>
          <w:szCs w:val="22"/>
        </w:rPr>
        <w:t xml:space="preserve">Materiał do badań  będzie odbierany </w:t>
      </w:r>
      <w:r>
        <w:rPr>
          <w:rFonts w:ascii="Arial" w:hAnsi="Arial" w:cs="Arial"/>
          <w:bCs/>
          <w:sz w:val="22"/>
          <w:szCs w:val="22"/>
        </w:rPr>
        <w:t>…</w:t>
      </w:r>
      <w:r w:rsidRPr="00B52852">
        <w:rPr>
          <w:rFonts w:ascii="Arial" w:hAnsi="Arial" w:cs="Arial"/>
          <w:bCs/>
          <w:sz w:val="22"/>
          <w:szCs w:val="22"/>
        </w:rPr>
        <w:t>..razy w tygodniu w umówione dni,</w:t>
      </w:r>
    </w:p>
    <w:p w14:paraId="7A730031" w14:textId="68400DAC" w:rsidR="00B52852" w:rsidRPr="00B52852" w:rsidRDefault="00B52852" w:rsidP="00B52852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 w:rsidRPr="00B52852">
        <w:rPr>
          <w:rFonts w:ascii="Arial" w:hAnsi="Arial" w:cs="Arial"/>
          <w:bCs/>
          <w:sz w:val="22"/>
          <w:szCs w:val="22"/>
        </w:rPr>
        <w:t xml:space="preserve">Wyniki badań będą dostarczane do siedziby </w:t>
      </w:r>
      <w:r w:rsidRPr="00B52852">
        <w:rPr>
          <w:rFonts w:ascii="Arial" w:hAnsi="Arial" w:cs="Arial"/>
          <w:sz w:val="22"/>
          <w:szCs w:val="22"/>
        </w:rPr>
        <w:t xml:space="preserve"> Udzielającego zamówienie w terminie </w:t>
      </w:r>
      <w:r>
        <w:rPr>
          <w:rFonts w:ascii="Arial" w:hAnsi="Arial" w:cs="Arial"/>
          <w:sz w:val="22"/>
          <w:szCs w:val="22"/>
        </w:rPr>
        <w:t xml:space="preserve">…..dni </w:t>
      </w:r>
      <w:r w:rsidRPr="00B52852">
        <w:rPr>
          <w:rFonts w:ascii="Arial" w:hAnsi="Arial" w:cs="Arial"/>
          <w:sz w:val="22"/>
          <w:szCs w:val="22"/>
        </w:rPr>
        <w:t>od dnia odebrania materiału do badań.</w:t>
      </w:r>
    </w:p>
    <w:p w14:paraId="646544CF" w14:textId="77777777" w:rsidR="004513F3" w:rsidRPr="00B52852" w:rsidRDefault="004513F3" w:rsidP="004513F3">
      <w:pPr>
        <w:pStyle w:val="Tekstpodstawowy3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52852">
        <w:rPr>
          <w:rFonts w:ascii="Arial" w:hAnsi="Arial" w:cs="Arial"/>
          <w:b w:val="0"/>
          <w:sz w:val="22"/>
          <w:szCs w:val="22"/>
        </w:rPr>
        <w:t xml:space="preserve">Wartość oferty </w:t>
      </w:r>
    </w:p>
    <w:tbl>
      <w:tblPr>
        <w:tblW w:w="8680" w:type="dxa"/>
        <w:tblInd w:w="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40"/>
      </w:tblGrid>
      <w:tr w:rsidR="004513F3" w:rsidRPr="00893B23" w14:paraId="127AD3A7" w14:textId="77777777" w:rsidTr="003870AC">
        <w:trPr>
          <w:trHeight w:val="608"/>
        </w:trPr>
        <w:tc>
          <w:tcPr>
            <w:tcW w:w="4340" w:type="dxa"/>
            <w:shd w:val="clear" w:color="auto" w:fill="auto"/>
            <w:vAlign w:val="center"/>
          </w:tcPr>
          <w:p w14:paraId="1C0DB55C" w14:textId="77777777" w:rsidR="004513F3" w:rsidRPr="006169BF" w:rsidRDefault="004513F3" w:rsidP="003870AC">
            <w:pPr>
              <w:pStyle w:val="Nagwek8"/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9BF">
              <w:rPr>
                <w:rFonts w:ascii="Arial" w:hAnsi="Arial" w:cs="Arial"/>
                <w:b/>
                <w:sz w:val="22"/>
                <w:szCs w:val="22"/>
              </w:rPr>
              <w:t>Wartość brutto oferty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54F33D13" w14:textId="77777777" w:rsidR="004513F3" w:rsidRPr="00893B23" w:rsidRDefault="004513F3" w:rsidP="003870AC">
            <w:pPr>
              <w:pStyle w:val="Nagwek8"/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1667AA" w14:textId="77777777" w:rsidR="004513F3" w:rsidRDefault="004513F3" w:rsidP="004513F3">
      <w:pPr>
        <w:rPr>
          <w:rFonts w:ascii="Arial" w:hAnsi="Arial" w:cs="Arial"/>
          <w:sz w:val="22"/>
          <w:szCs w:val="22"/>
          <w:lang w:eastAsia="pl-PL"/>
        </w:rPr>
      </w:pPr>
    </w:p>
    <w:p w14:paraId="2F93AEDD" w14:textId="77777777" w:rsidR="004513F3" w:rsidRPr="006169BF" w:rsidRDefault="004513F3" w:rsidP="004513F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169BF">
        <w:rPr>
          <w:rFonts w:ascii="Arial" w:hAnsi="Arial" w:cs="Arial"/>
          <w:sz w:val="22"/>
          <w:szCs w:val="22"/>
          <w:lang w:eastAsia="pl-PL"/>
        </w:rPr>
        <w:t>Słownie wartość oferty brutto: 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</w:t>
      </w:r>
      <w:r w:rsidRPr="006169BF">
        <w:rPr>
          <w:rFonts w:ascii="Arial" w:hAnsi="Arial" w:cs="Arial"/>
          <w:sz w:val="22"/>
          <w:szCs w:val="22"/>
          <w:lang w:eastAsia="pl-PL"/>
        </w:rPr>
        <w:t xml:space="preserve">..................................... </w:t>
      </w:r>
    </w:p>
    <w:p w14:paraId="4FA82069" w14:textId="77777777" w:rsidR="004513F3" w:rsidRPr="006169BF" w:rsidRDefault="004513F3" w:rsidP="004513F3">
      <w:pPr>
        <w:rPr>
          <w:rFonts w:ascii="Arial" w:hAnsi="Arial" w:cs="Arial"/>
          <w:sz w:val="22"/>
          <w:szCs w:val="22"/>
          <w:lang w:eastAsia="pl-PL"/>
        </w:rPr>
      </w:pPr>
      <w:r w:rsidRPr="006169BF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</w:t>
      </w:r>
      <w:r w:rsidRPr="006169BF">
        <w:rPr>
          <w:rFonts w:ascii="Arial" w:hAnsi="Arial" w:cs="Arial"/>
          <w:sz w:val="22"/>
          <w:szCs w:val="22"/>
          <w:lang w:eastAsia="pl-PL"/>
        </w:rPr>
        <w:t xml:space="preserve">................. PLN </w:t>
      </w:r>
    </w:p>
    <w:p w14:paraId="7FF04AF6" w14:textId="77777777" w:rsidR="004513F3" w:rsidRDefault="004513F3" w:rsidP="004513F3">
      <w:pPr>
        <w:spacing w:line="336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078B202" w14:textId="77777777" w:rsidR="004513F3" w:rsidRDefault="004513F3" w:rsidP="004513F3">
      <w:pPr>
        <w:tabs>
          <w:tab w:val="left" w:pos="360"/>
        </w:tabs>
        <w:spacing w:line="336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</w:t>
      </w:r>
      <w:r>
        <w:rPr>
          <w:rFonts w:ascii="Arial" w:hAnsi="Arial" w:cs="Arial"/>
          <w:b/>
          <w:bCs/>
          <w:i/>
          <w:color w:val="000000"/>
          <w:sz w:val="16"/>
          <w:szCs w:val="16"/>
        </w:rPr>
        <w:t>AŁĄCZNIKI:</w:t>
      </w:r>
    </w:p>
    <w:p w14:paraId="7151CD44" w14:textId="628494FA" w:rsidR="004513F3" w:rsidRDefault="004513F3" w:rsidP="004513F3">
      <w:pPr>
        <w:numPr>
          <w:ilvl w:val="0"/>
          <w:numId w:val="3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………………………………</w:t>
      </w:r>
    </w:p>
    <w:p w14:paraId="6A3CA209" w14:textId="77777777" w:rsidR="004513F3" w:rsidRDefault="004513F3" w:rsidP="004513F3">
      <w:pPr>
        <w:numPr>
          <w:ilvl w:val="0"/>
          <w:numId w:val="3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………………………………………………</w:t>
      </w:r>
    </w:p>
    <w:p w14:paraId="332128AF" w14:textId="77777777" w:rsidR="004513F3" w:rsidRDefault="004513F3" w:rsidP="004513F3">
      <w:p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i następne</w:t>
      </w:r>
    </w:p>
    <w:p w14:paraId="1A228D41" w14:textId="77777777" w:rsidR="004513F3" w:rsidRDefault="004513F3" w:rsidP="004513F3">
      <w:pPr>
        <w:tabs>
          <w:tab w:val="left" w:pos="360"/>
        </w:tabs>
        <w:spacing w:line="336" w:lineRule="auto"/>
        <w:jc w:val="both"/>
        <w:rPr>
          <w:rStyle w:val="FontStyle87"/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FontStyle87"/>
          <w:rFonts w:ascii="Arial" w:hAnsi="Arial" w:cs="Arial"/>
          <w:b/>
          <w:i/>
          <w:color w:val="000000"/>
          <w:sz w:val="22"/>
          <w:szCs w:val="22"/>
        </w:rPr>
        <w:t>Uwaga: należy oznaczyć i wymienić wszystkie załączniki, zgodnie z wymogami wskazanymi w Szczegółowych warunkach konkursu ofert</w:t>
      </w:r>
    </w:p>
    <w:p w14:paraId="3A91BB9F" w14:textId="77777777" w:rsidR="004513F3" w:rsidRDefault="004513F3" w:rsidP="004513F3">
      <w:p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03D7A7C5" w14:textId="77777777" w:rsidR="004513F3" w:rsidRDefault="004513F3" w:rsidP="004513F3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</w:p>
    <w:p w14:paraId="034BDE5A" w14:textId="77777777" w:rsidR="004513F3" w:rsidRDefault="004513F3" w:rsidP="004513F3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…………………………………………...............………… </w:t>
      </w:r>
    </w:p>
    <w:p w14:paraId="109DD580" w14:textId="77777777" w:rsidR="004513F3" w:rsidRDefault="004513F3" w:rsidP="004513F3">
      <w:pPr>
        <w:tabs>
          <w:tab w:val="left" w:pos="360"/>
        </w:tabs>
        <w:ind w:left="2829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bCs/>
          <w:i/>
          <w:iCs/>
          <w:color w:val="000000"/>
          <w:sz w:val="16"/>
          <w:szCs w:val="16"/>
        </w:rPr>
        <w:t>podpis i pieczęć osoby/osób  uprawnionej/ych do podpisania i złożenia oferty</w:t>
      </w:r>
      <w:r>
        <w:rPr>
          <w:rFonts w:ascii="Arial" w:hAnsi="Arial" w:cs="Arial"/>
          <w:bCs/>
          <w:color w:val="000000"/>
          <w:sz w:val="16"/>
          <w:szCs w:val="16"/>
        </w:rPr>
        <w:t>)</w:t>
      </w:r>
    </w:p>
    <w:p w14:paraId="1B10F9BF" w14:textId="77777777" w:rsidR="00B26D1E" w:rsidRDefault="00B26D1E"/>
    <w:sectPr w:rsidR="00B26D1E" w:rsidSect="00D4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756F"/>
    <w:multiLevelType w:val="hybridMultilevel"/>
    <w:tmpl w:val="36664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0776">
    <w:abstractNumId w:val="0"/>
  </w:num>
  <w:num w:numId="2" w16cid:durableId="1375042143">
    <w:abstractNumId w:val="2"/>
  </w:num>
  <w:num w:numId="3" w16cid:durableId="361514547">
    <w:abstractNumId w:val="1"/>
  </w:num>
  <w:num w:numId="4" w16cid:durableId="144553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F3"/>
    <w:rsid w:val="0001099F"/>
    <w:rsid w:val="002347B9"/>
    <w:rsid w:val="00264ACC"/>
    <w:rsid w:val="002E6703"/>
    <w:rsid w:val="004513F3"/>
    <w:rsid w:val="00664543"/>
    <w:rsid w:val="008E5DA8"/>
    <w:rsid w:val="00B26D1E"/>
    <w:rsid w:val="00B52852"/>
    <w:rsid w:val="00D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74B9"/>
  <w15:chartTrackingRefBased/>
  <w15:docId w15:val="{908EAD97-6A9A-4505-9FA3-DC947EE3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F3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513F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13F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13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13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3F3"/>
    <w:rPr>
      <w:rFonts w:ascii="Times New Roman" w:eastAsia="Times New Roman" w:hAnsi="Times New Roman" w:cs="Calibri"/>
      <w:b/>
      <w:bCs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513F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513F3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513F3"/>
    <w:rPr>
      <w:rFonts w:ascii="Times New Roman" w:eastAsia="Times New Roman" w:hAnsi="Times New Roman" w:cs="Calibri"/>
      <w:b/>
      <w:bCs/>
      <w:kern w:val="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13F3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4513F3"/>
    <w:pPr>
      <w:jc w:val="both"/>
    </w:pPr>
  </w:style>
  <w:style w:type="paragraph" w:customStyle="1" w:styleId="Tekstpodstawowy31">
    <w:name w:val="Tekst podstawowy 31"/>
    <w:basedOn w:val="Normalny"/>
    <w:rsid w:val="004513F3"/>
    <w:pPr>
      <w:jc w:val="center"/>
    </w:pPr>
    <w:rPr>
      <w:b/>
      <w:bCs/>
    </w:rPr>
  </w:style>
  <w:style w:type="character" w:customStyle="1" w:styleId="FontStyle87">
    <w:name w:val="Font Style87"/>
    <w:rsid w:val="004513F3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B52852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user</cp:lastModifiedBy>
  <cp:revision>2</cp:revision>
  <cp:lastPrinted>2024-02-09T11:14:00Z</cp:lastPrinted>
  <dcterms:created xsi:type="dcterms:W3CDTF">2024-02-09T11:56:00Z</dcterms:created>
  <dcterms:modified xsi:type="dcterms:W3CDTF">2024-02-09T11:56:00Z</dcterms:modified>
</cp:coreProperties>
</file>